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bottomFromText="454" w:vertAnchor="page" w:tblpY="2269"/>
        <w:tblOverlap w:val="nev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F94EAA" w:rsidRPr="00355EBB" w14:paraId="598DD938" w14:textId="77777777" w:rsidTr="00F63199">
        <w:trPr>
          <w:trHeight w:hRule="exact" w:val="1071"/>
        </w:trPr>
        <w:tc>
          <w:tcPr>
            <w:tcW w:w="8784" w:type="dxa"/>
          </w:tcPr>
          <w:p w14:paraId="69E67708" w14:textId="49715F0C" w:rsidR="00F63199" w:rsidRPr="006F0F46" w:rsidRDefault="00F63199" w:rsidP="00F63199">
            <w:pPr>
              <w:pStyle w:val="Tite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0F46">
              <w:rPr>
                <w:rFonts w:asciiTheme="minorHAnsi" w:hAnsiTheme="minorHAnsi" w:cstheme="minorHAnsi"/>
                <w:sz w:val="24"/>
                <w:szCs w:val="24"/>
              </w:rPr>
              <w:t>AANVRAAGFORMULIER  RESEARCH &amp; DEVELOPMENT</w:t>
            </w:r>
          </w:p>
          <w:p w14:paraId="408F6E78" w14:textId="1D5833D7" w:rsidR="00F94EAA" w:rsidRPr="00355EBB" w:rsidRDefault="00F63199" w:rsidP="00F63199">
            <w:pPr>
              <w:pStyle w:val="Tite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F46">
              <w:rPr>
                <w:rFonts w:asciiTheme="minorHAnsi" w:hAnsiTheme="minorHAnsi" w:cstheme="minorHAnsi"/>
                <w:sz w:val="18"/>
                <w:szCs w:val="18"/>
              </w:rPr>
              <w:t>TEN BEHOEVE VAN HET LZV ONDERZOEK</w:t>
            </w:r>
          </w:p>
        </w:tc>
      </w:tr>
    </w:tbl>
    <w:tbl>
      <w:tblPr>
        <w:tblStyle w:val="Tabelraster"/>
        <w:tblpPr w:vertAnchor="page" w:horzAnchor="page" w:tblpX="8166" w:tblpY="398"/>
        <w:tblOverlap w:val="never"/>
        <w:tblW w:w="2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</w:tblGrid>
      <w:tr w:rsidR="00B625E7" w:rsidRPr="00355EBB" w14:paraId="1711984C" w14:textId="77777777" w:rsidTr="00B625E7">
        <w:trPr>
          <w:trHeight w:hRule="exact" w:val="255"/>
        </w:trPr>
        <w:tc>
          <w:tcPr>
            <w:tcW w:w="2381" w:type="dxa"/>
          </w:tcPr>
          <w:p w14:paraId="2C56C007" w14:textId="77777777" w:rsidR="00B625E7" w:rsidRPr="009F7A65" w:rsidRDefault="00B625E7" w:rsidP="00B625E7">
            <w:pPr>
              <w:pStyle w:val="7KenmerkKop"/>
              <w:rPr>
                <w:rFonts w:cstheme="minorHAnsi"/>
                <w:sz w:val="16"/>
                <w:szCs w:val="16"/>
              </w:rPr>
            </w:pPr>
            <w:r w:rsidRPr="009F7A65">
              <w:rPr>
                <w:rFonts w:cstheme="minorHAnsi"/>
                <w:sz w:val="16"/>
                <w:szCs w:val="16"/>
              </w:rPr>
              <w:t>Pagina</w:t>
            </w:r>
          </w:p>
        </w:tc>
      </w:tr>
      <w:tr w:rsidR="00B625E7" w:rsidRPr="00355EBB" w14:paraId="0BEEC661" w14:textId="77777777" w:rsidTr="00B625E7">
        <w:trPr>
          <w:trHeight w:hRule="exact" w:val="255"/>
        </w:trPr>
        <w:tc>
          <w:tcPr>
            <w:tcW w:w="2381" w:type="dxa"/>
          </w:tcPr>
          <w:p w14:paraId="190C6797" w14:textId="77777777" w:rsidR="00B625E7" w:rsidRPr="009F7A65" w:rsidRDefault="00B625E7" w:rsidP="00B625E7">
            <w:pPr>
              <w:pStyle w:val="8Kenmerk"/>
              <w:rPr>
                <w:rFonts w:cstheme="minorHAnsi"/>
                <w:sz w:val="16"/>
                <w:szCs w:val="16"/>
              </w:rPr>
            </w:pPr>
            <w:r w:rsidRPr="009F7A65">
              <w:rPr>
                <w:rFonts w:cstheme="minorHAnsi"/>
                <w:sz w:val="16"/>
                <w:szCs w:val="16"/>
              </w:rPr>
              <w:fldChar w:fldCharType="begin"/>
            </w:r>
            <w:r w:rsidRPr="009F7A65">
              <w:rPr>
                <w:rFonts w:cstheme="minorHAnsi"/>
                <w:sz w:val="16"/>
                <w:szCs w:val="16"/>
              </w:rPr>
              <w:instrText xml:space="preserve"> PAGE  \* MERGEFORMAT </w:instrText>
            </w:r>
            <w:r w:rsidRPr="009F7A65">
              <w:rPr>
                <w:rFonts w:cstheme="minorHAnsi"/>
                <w:sz w:val="16"/>
                <w:szCs w:val="16"/>
              </w:rPr>
              <w:fldChar w:fldCharType="separate"/>
            </w:r>
            <w:r w:rsidRPr="009F7A65">
              <w:rPr>
                <w:rFonts w:cstheme="minorHAnsi"/>
                <w:noProof/>
                <w:sz w:val="16"/>
                <w:szCs w:val="16"/>
              </w:rPr>
              <w:t>1</w:t>
            </w:r>
            <w:r w:rsidRPr="009F7A65">
              <w:rPr>
                <w:rFonts w:cstheme="minorHAnsi"/>
                <w:sz w:val="16"/>
                <w:szCs w:val="16"/>
              </w:rPr>
              <w:fldChar w:fldCharType="end"/>
            </w:r>
            <w:r w:rsidRPr="009F7A65">
              <w:rPr>
                <w:rFonts w:cstheme="minorHAnsi"/>
                <w:sz w:val="16"/>
                <w:szCs w:val="16"/>
              </w:rPr>
              <w:t xml:space="preserve"> /</w:t>
            </w:r>
            <w:r w:rsidR="00B832DE" w:rsidRPr="009F7A65">
              <w:rPr>
                <w:rFonts w:cstheme="minorHAnsi"/>
                <w:sz w:val="16"/>
                <w:szCs w:val="16"/>
              </w:rPr>
              <w:fldChar w:fldCharType="begin"/>
            </w:r>
            <w:r w:rsidR="00B832DE" w:rsidRPr="009F7A65">
              <w:rPr>
                <w:rFonts w:cstheme="minorHAnsi"/>
                <w:sz w:val="16"/>
                <w:szCs w:val="16"/>
              </w:rPr>
              <w:instrText xml:space="preserve"> NUMPAGES  \* MERGEFORMAT </w:instrText>
            </w:r>
            <w:r w:rsidR="00B832DE" w:rsidRPr="009F7A65">
              <w:rPr>
                <w:rFonts w:cstheme="minorHAnsi"/>
                <w:sz w:val="16"/>
                <w:szCs w:val="16"/>
              </w:rPr>
              <w:fldChar w:fldCharType="separate"/>
            </w:r>
            <w:r w:rsidR="008C65A9" w:rsidRPr="009F7A65">
              <w:rPr>
                <w:rFonts w:cstheme="minorHAnsi"/>
                <w:noProof/>
                <w:sz w:val="16"/>
                <w:szCs w:val="16"/>
              </w:rPr>
              <w:t>1</w:t>
            </w:r>
            <w:r w:rsidR="00B832DE" w:rsidRPr="009F7A65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B625E7" w:rsidRPr="00355EBB" w14:paraId="5ED06955" w14:textId="77777777" w:rsidTr="00B625E7">
        <w:trPr>
          <w:trHeight w:hRule="exact" w:val="255"/>
        </w:trPr>
        <w:tc>
          <w:tcPr>
            <w:tcW w:w="2381" w:type="dxa"/>
          </w:tcPr>
          <w:p w14:paraId="623D2564" w14:textId="77777777" w:rsidR="00B625E7" w:rsidRPr="009F7A65" w:rsidRDefault="00B625E7" w:rsidP="00B625E7">
            <w:pPr>
              <w:pStyle w:val="8Kenmerk"/>
              <w:rPr>
                <w:rFonts w:cstheme="minorHAnsi"/>
                <w:sz w:val="16"/>
                <w:szCs w:val="16"/>
              </w:rPr>
            </w:pPr>
          </w:p>
        </w:tc>
      </w:tr>
      <w:tr w:rsidR="00B625E7" w:rsidRPr="00355EBB" w14:paraId="6968CAC7" w14:textId="77777777" w:rsidTr="00B625E7">
        <w:trPr>
          <w:trHeight w:hRule="exact" w:val="255"/>
        </w:trPr>
        <w:tc>
          <w:tcPr>
            <w:tcW w:w="2381" w:type="dxa"/>
          </w:tcPr>
          <w:p w14:paraId="7C65D351" w14:textId="77777777" w:rsidR="00B625E7" w:rsidRPr="009F7A65" w:rsidRDefault="00B625E7" w:rsidP="00B625E7">
            <w:pPr>
              <w:pStyle w:val="7KenmerkKop"/>
              <w:rPr>
                <w:rFonts w:cstheme="minorHAnsi"/>
                <w:sz w:val="16"/>
                <w:szCs w:val="16"/>
              </w:rPr>
            </w:pPr>
            <w:r w:rsidRPr="009F7A65">
              <w:rPr>
                <w:rFonts w:cstheme="minorHAnsi"/>
                <w:sz w:val="16"/>
                <w:szCs w:val="16"/>
              </w:rPr>
              <w:t>Datum</w:t>
            </w:r>
          </w:p>
        </w:tc>
      </w:tr>
      <w:tr w:rsidR="00B625E7" w:rsidRPr="00355EBB" w14:paraId="266335F0" w14:textId="77777777" w:rsidTr="00B625E7">
        <w:trPr>
          <w:trHeight w:hRule="exact" w:val="255"/>
        </w:trPr>
        <w:tc>
          <w:tcPr>
            <w:tcW w:w="2381" w:type="dxa"/>
          </w:tcPr>
          <w:p w14:paraId="743813F9" w14:textId="77777777" w:rsidR="00B625E7" w:rsidRPr="009F7A65" w:rsidRDefault="00B625E7" w:rsidP="00B625E7">
            <w:pPr>
              <w:pStyle w:val="8Kenmerkdatum"/>
              <w:rPr>
                <w:rFonts w:cstheme="minorHAnsi"/>
                <w:sz w:val="16"/>
                <w:szCs w:val="16"/>
              </w:rPr>
            </w:pPr>
            <w:r w:rsidRPr="009F7A65">
              <w:rPr>
                <w:rFonts w:cstheme="minorHAnsi"/>
                <w:sz w:val="16"/>
                <w:szCs w:val="16"/>
              </w:rPr>
              <w:fldChar w:fldCharType="begin"/>
            </w:r>
            <w:r w:rsidRPr="009F7A65">
              <w:rPr>
                <w:rFonts w:cstheme="minorHAnsi"/>
                <w:sz w:val="16"/>
                <w:szCs w:val="16"/>
              </w:rPr>
              <w:instrText xml:space="preserve"> MacroButton EditClear</w:instrText>
            </w:r>
            <w:r w:rsidRPr="009F7A65">
              <w:rPr>
                <w:rStyle w:val="zsysVeldMarkering"/>
                <w:rFonts w:cstheme="minorHAnsi"/>
                <w:sz w:val="16"/>
                <w:szCs w:val="16"/>
              </w:rPr>
              <w:instrText xml:space="preserve"> Datum</w:instrText>
            </w:r>
            <w:r w:rsidRPr="009F7A6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5968215" w14:textId="5BC988D5" w:rsidR="00D0163A" w:rsidRPr="00355EBB" w:rsidRDefault="002D1777" w:rsidP="00F94EAA">
      <w:pPr>
        <w:pStyle w:val="1Plattetekst"/>
        <w:rPr>
          <w:rFonts w:cstheme="minorHAnsi"/>
          <w:b/>
          <w:bCs/>
          <w:sz w:val="20"/>
          <w:szCs w:val="20"/>
        </w:rPr>
      </w:pPr>
      <w:r w:rsidRPr="00355EBB">
        <w:rPr>
          <w:rFonts w:cstheme="minorHAnsi"/>
          <w:b/>
          <w:bCs/>
          <w:sz w:val="20"/>
          <w:szCs w:val="20"/>
        </w:rPr>
        <w:t>Gegevens Hoofdaanvrager</w:t>
      </w:r>
    </w:p>
    <w:p w14:paraId="5D934964" w14:textId="76735E63" w:rsidR="00F63199" w:rsidRPr="00355EBB" w:rsidRDefault="00F63199" w:rsidP="00F94EAA">
      <w:pPr>
        <w:pStyle w:val="1Plattetekst"/>
        <w:rPr>
          <w:rFonts w:cstheme="minorHAnsi"/>
          <w:sz w:val="20"/>
          <w:szCs w:val="20"/>
        </w:rPr>
      </w:pPr>
    </w:p>
    <w:tbl>
      <w:tblPr>
        <w:tblStyle w:val="Tabelraster"/>
        <w:tblW w:w="8686" w:type="dxa"/>
        <w:tblLook w:val="04A0" w:firstRow="1" w:lastRow="0" w:firstColumn="1" w:lastColumn="0" w:noHBand="0" w:noVBand="1"/>
      </w:tblPr>
      <w:tblGrid>
        <w:gridCol w:w="2263"/>
        <w:gridCol w:w="6423"/>
      </w:tblGrid>
      <w:tr w:rsidR="00F63199" w:rsidRPr="00355EBB" w14:paraId="69C95DDC" w14:textId="77777777" w:rsidTr="00F63199">
        <w:trPr>
          <w:trHeight w:val="318"/>
        </w:trPr>
        <w:tc>
          <w:tcPr>
            <w:tcW w:w="2263" w:type="dxa"/>
          </w:tcPr>
          <w:p w14:paraId="0511A3C8" w14:textId="2143F77C" w:rsidR="00F63199" w:rsidRPr="004050FD" w:rsidRDefault="00F63199" w:rsidP="00F94EAA">
            <w:pPr>
              <w:pStyle w:val="1Plattetekst"/>
              <w:rPr>
                <w:rFonts w:cstheme="minorHAnsi"/>
                <w:i/>
                <w:iCs/>
                <w:sz w:val="20"/>
                <w:szCs w:val="20"/>
              </w:rPr>
            </w:pPr>
            <w:r w:rsidRPr="004050FD">
              <w:rPr>
                <w:rFonts w:cstheme="minorHAnsi"/>
                <w:i/>
                <w:iCs/>
                <w:sz w:val="20"/>
                <w:szCs w:val="20"/>
              </w:rPr>
              <w:t>Naam, titel(s):</w:t>
            </w:r>
          </w:p>
        </w:tc>
        <w:tc>
          <w:tcPr>
            <w:tcW w:w="6423" w:type="dxa"/>
          </w:tcPr>
          <w:p w14:paraId="10C4D26D" w14:textId="490FF554" w:rsidR="00F63199" w:rsidRPr="00355EBB" w:rsidRDefault="00F63199" w:rsidP="00F94EAA">
            <w:pPr>
              <w:pStyle w:val="1Plattetekst"/>
              <w:rPr>
                <w:rFonts w:cstheme="minorHAnsi"/>
                <w:sz w:val="20"/>
                <w:szCs w:val="20"/>
              </w:rPr>
            </w:pPr>
            <w:r w:rsidRPr="00355EBB">
              <w:rPr>
                <w:rFonts w:cstheme="min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  <w:tr w:rsidR="00F63199" w:rsidRPr="00355EBB" w14:paraId="6798D03E" w14:textId="77777777" w:rsidTr="00F63199">
        <w:trPr>
          <w:trHeight w:val="318"/>
        </w:trPr>
        <w:tc>
          <w:tcPr>
            <w:tcW w:w="2263" w:type="dxa"/>
          </w:tcPr>
          <w:p w14:paraId="6D22BEF3" w14:textId="5D01EEAE" w:rsidR="00F63199" w:rsidRPr="004050FD" w:rsidRDefault="00F63199" w:rsidP="00F94EAA">
            <w:pPr>
              <w:pStyle w:val="1Plattetekst"/>
              <w:rPr>
                <w:rFonts w:cstheme="minorHAnsi"/>
                <w:i/>
                <w:iCs/>
                <w:sz w:val="20"/>
                <w:szCs w:val="20"/>
              </w:rPr>
            </w:pPr>
            <w:r w:rsidRPr="004050FD">
              <w:rPr>
                <w:rFonts w:cstheme="minorHAnsi"/>
                <w:i/>
                <w:iCs/>
                <w:sz w:val="20"/>
                <w:szCs w:val="20"/>
              </w:rPr>
              <w:t>Organisatie:</w:t>
            </w:r>
          </w:p>
        </w:tc>
        <w:tc>
          <w:tcPr>
            <w:tcW w:w="6423" w:type="dxa"/>
          </w:tcPr>
          <w:p w14:paraId="69045E0C" w14:textId="0180587E" w:rsidR="00F63199" w:rsidRPr="00355EBB" w:rsidRDefault="00F63199" w:rsidP="00F94EAA">
            <w:pPr>
              <w:pStyle w:val="1Plattetekst"/>
              <w:rPr>
                <w:rFonts w:cstheme="minorHAnsi"/>
                <w:sz w:val="20"/>
                <w:szCs w:val="20"/>
              </w:rPr>
            </w:pPr>
            <w:r w:rsidRPr="00355EBB">
              <w:rPr>
                <w:rFonts w:cstheme="min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  <w:tr w:rsidR="00F63199" w:rsidRPr="00355EBB" w14:paraId="1FD2FB9F" w14:textId="77777777" w:rsidTr="00F63199">
        <w:trPr>
          <w:trHeight w:val="318"/>
        </w:trPr>
        <w:tc>
          <w:tcPr>
            <w:tcW w:w="2263" w:type="dxa"/>
          </w:tcPr>
          <w:p w14:paraId="6C79CB37" w14:textId="6F221BED" w:rsidR="00F63199" w:rsidRPr="004050FD" w:rsidRDefault="00F63199" w:rsidP="00F94EAA">
            <w:pPr>
              <w:pStyle w:val="1Plattetekst"/>
              <w:rPr>
                <w:rFonts w:cstheme="minorHAnsi"/>
                <w:i/>
                <w:iCs/>
                <w:sz w:val="20"/>
                <w:szCs w:val="20"/>
              </w:rPr>
            </w:pPr>
            <w:r w:rsidRPr="004050FD">
              <w:rPr>
                <w:rFonts w:cstheme="minorHAnsi"/>
                <w:i/>
                <w:iCs/>
                <w:sz w:val="20"/>
                <w:szCs w:val="20"/>
              </w:rPr>
              <w:t>Correspondentie adres:</w:t>
            </w:r>
          </w:p>
        </w:tc>
        <w:tc>
          <w:tcPr>
            <w:tcW w:w="6423" w:type="dxa"/>
          </w:tcPr>
          <w:p w14:paraId="1775DE04" w14:textId="33CF84A2" w:rsidR="00F63199" w:rsidRPr="00355EBB" w:rsidRDefault="00F63199" w:rsidP="00F94EAA">
            <w:pPr>
              <w:pStyle w:val="1Plattetekst"/>
              <w:rPr>
                <w:rFonts w:cstheme="minorHAnsi"/>
                <w:sz w:val="20"/>
                <w:szCs w:val="20"/>
              </w:rPr>
            </w:pPr>
            <w:r w:rsidRPr="00355EBB">
              <w:rPr>
                <w:rFonts w:cstheme="min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  <w:tr w:rsidR="00F63199" w:rsidRPr="00355EBB" w14:paraId="23D441D9" w14:textId="77777777" w:rsidTr="00F63199">
        <w:trPr>
          <w:trHeight w:val="302"/>
        </w:trPr>
        <w:tc>
          <w:tcPr>
            <w:tcW w:w="2263" w:type="dxa"/>
          </w:tcPr>
          <w:p w14:paraId="7C0BD721" w14:textId="27A59C3D" w:rsidR="00F63199" w:rsidRPr="004050FD" w:rsidRDefault="00F63199" w:rsidP="00F94EAA">
            <w:pPr>
              <w:pStyle w:val="1Plattetekst"/>
              <w:rPr>
                <w:rFonts w:cstheme="minorHAnsi"/>
                <w:i/>
                <w:iCs/>
                <w:sz w:val="20"/>
                <w:szCs w:val="20"/>
              </w:rPr>
            </w:pPr>
            <w:r w:rsidRPr="004050FD">
              <w:rPr>
                <w:rFonts w:cstheme="minorHAnsi"/>
                <w:i/>
                <w:iCs/>
                <w:sz w:val="20"/>
                <w:szCs w:val="20"/>
              </w:rPr>
              <w:t>Telefoon:</w:t>
            </w:r>
          </w:p>
        </w:tc>
        <w:tc>
          <w:tcPr>
            <w:tcW w:w="6423" w:type="dxa"/>
          </w:tcPr>
          <w:p w14:paraId="6D48FB0E" w14:textId="2D975CA5" w:rsidR="00F63199" w:rsidRPr="00355EBB" w:rsidRDefault="00F63199" w:rsidP="00F94EAA">
            <w:pPr>
              <w:pStyle w:val="1Plattetekst"/>
              <w:rPr>
                <w:rFonts w:cstheme="minorHAnsi"/>
                <w:sz w:val="20"/>
                <w:szCs w:val="20"/>
              </w:rPr>
            </w:pPr>
            <w:r w:rsidRPr="00355EBB">
              <w:rPr>
                <w:rFonts w:cstheme="min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  <w:tr w:rsidR="00F63199" w:rsidRPr="00355EBB" w14:paraId="416DED80" w14:textId="77777777" w:rsidTr="00F63199">
        <w:trPr>
          <w:trHeight w:val="318"/>
        </w:trPr>
        <w:tc>
          <w:tcPr>
            <w:tcW w:w="2263" w:type="dxa"/>
          </w:tcPr>
          <w:p w14:paraId="20EEDBC1" w14:textId="619445B7" w:rsidR="00F63199" w:rsidRPr="004050FD" w:rsidRDefault="00F63199" w:rsidP="00F94EAA">
            <w:pPr>
              <w:pStyle w:val="1Plattetekst"/>
              <w:rPr>
                <w:rFonts w:cstheme="minorHAnsi"/>
                <w:i/>
                <w:iCs/>
                <w:sz w:val="20"/>
                <w:szCs w:val="20"/>
              </w:rPr>
            </w:pPr>
            <w:r w:rsidRPr="004050FD">
              <w:rPr>
                <w:rFonts w:cstheme="minorHAnsi"/>
                <w:i/>
                <w:iCs/>
                <w:sz w:val="20"/>
                <w:szCs w:val="20"/>
              </w:rPr>
              <w:t xml:space="preserve">E-mail: </w:t>
            </w:r>
            <w:r w:rsidRPr="004050F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6423" w:type="dxa"/>
          </w:tcPr>
          <w:p w14:paraId="06713E41" w14:textId="22C9F1FF" w:rsidR="00F63199" w:rsidRPr="00355EBB" w:rsidRDefault="00F63199" w:rsidP="00F94EAA">
            <w:pPr>
              <w:pStyle w:val="1Plattetekst"/>
              <w:rPr>
                <w:rFonts w:cstheme="minorHAnsi"/>
                <w:sz w:val="20"/>
                <w:szCs w:val="20"/>
              </w:rPr>
            </w:pPr>
            <w:r w:rsidRPr="00355EBB">
              <w:rPr>
                <w:rFonts w:cstheme="min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</w:tbl>
    <w:p w14:paraId="42F8ECBB" w14:textId="629EAA02" w:rsidR="00F63199" w:rsidRPr="00355EBB" w:rsidRDefault="00F63199" w:rsidP="00F94EAA">
      <w:pPr>
        <w:pStyle w:val="1Plattetekst"/>
        <w:rPr>
          <w:rFonts w:cstheme="minorHAnsi"/>
          <w:sz w:val="20"/>
          <w:szCs w:val="20"/>
        </w:rPr>
      </w:pPr>
    </w:p>
    <w:p w14:paraId="7BECF407" w14:textId="4C5AA08F" w:rsidR="00F63199" w:rsidRPr="00355EBB" w:rsidRDefault="00F63199" w:rsidP="00F94EAA">
      <w:pPr>
        <w:pStyle w:val="1Plattetekst"/>
        <w:rPr>
          <w:rFonts w:cstheme="minorHAnsi"/>
          <w:sz w:val="20"/>
          <w:szCs w:val="20"/>
        </w:rPr>
      </w:pPr>
    </w:p>
    <w:p w14:paraId="4BCE7D11" w14:textId="6E831D81" w:rsidR="00F63199" w:rsidRPr="004C3130" w:rsidRDefault="00005E06" w:rsidP="00F94EAA">
      <w:pPr>
        <w:pStyle w:val="1Plattetekst"/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>Titel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5E06" w:rsidRPr="004C3130" w14:paraId="3CD1A888" w14:textId="77777777" w:rsidTr="00005E06">
        <w:trPr>
          <w:trHeight w:val="318"/>
        </w:trPr>
        <w:tc>
          <w:tcPr>
            <w:tcW w:w="8642" w:type="dxa"/>
          </w:tcPr>
          <w:p w14:paraId="5980C9FC" w14:textId="3879A35C" w:rsidR="00FC189E" w:rsidRPr="004C3130" w:rsidRDefault="00005E06" w:rsidP="00752420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74652311"/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</w:tc>
      </w:tr>
      <w:bookmarkEnd w:id="0"/>
    </w:tbl>
    <w:p w14:paraId="589F88F3" w14:textId="77777777" w:rsidR="000B11EC" w:rsidRPr="004C3130" w:rsidRDefault="000B11EC" w:rsidP="00F94EAA">
      <w:pPr>
        <w:pStyle w:val="1Plattetekst"/>
        <w:rPr>
          <w:rFonts w:asciiTheme="majorHAnsi" w:hAnsiTheme="majorHAnsi" w:cstheme="majorHAnsi"/>
          <w:b/>
          <w:bCs/>
          <w:sz w:val="20"/>
          <w:szCs w:val="20"/>
        </w:rPr>
      </w:pPr>
    </w:p>
    <w:p w14:paraId="3B430DD8" w14:textId="77777777" w:rsidR="00801FF9" w:rsidRPr="004C3130" w:rsidRDefault="000B11EC" w:rsidP="00F94EAA">
      <w:pPr>
        <w:pStyle w:val="1Plattetekst"/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>Abstract</w:t>
      </w:r>
      <w:r w:rsidRPr="004C31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F496556" w14:textId="50C54709" w:rsidR="002D1777" w:rsidRPr="004C3130" w:rsidRDefault="000B11EC" w:rsidP="00F94EAA">
      <w:pPr>
        <w:pStyle w:val="1Plattetekst"/>
        <w:rPr>
          <w:rFonts w:asciiTheme="majorHAnsi" w:hAnsiTheme="majorHAnsi" w:cstheme="majorHAnsi"/>
          <w:i/>
          <w:iCs/>
          <w:sz w:val="20"/>
          <w:szCs w:val="20"/>
        </w:rPr>
      </w:pPr>
      <w:r w:rsidRPr="004C3130">
        <w:rPr>
          <w:rFonts w:asciiTheme="majorHAnsi" w:hAnsiTheme="majorHAnsi" w:cstheme="majorHAnsi"/>
          <w:i/>
          <w:iCs/>
          <w:sz w:val="20"/>
          <w:szCs w:val="20"/>
        </w:rPr>
        <w:t>(maximaal 150 woorden)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B11EC" w:rsidRPr="004C3130" w14:paraId="5970BAD2" w14:textId="77777777" w:rsidTr="00E81746">
        <w:trPr>
          <w:trHeight w:val="318"/>
        </w:trPr>
        <w:tc>
          <w:tcPr>
            <w:tcW w:w="8642" w:type="dxa"/>
          </w:tcPr>
          <w:p w14:paraId="620EEF69" w14:textId="77777777" w:rsidR="000B11EC" w:rsidRPr="004C3130" w:rsidRDefault="000B11EC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0AE77A4E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73BF4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C586C9" w14:textId="459C770F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9065E6" w14:textId="24A1EE2A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A9147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180B27" w14:textId="4F7D8E36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202259" w14:textId="77777777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016889C" w14:textId="77777777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7B3B332" w14:textId="77777777" w:rsidR="00801FF9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>Aanleiding</w:t>
      </w:r>
      <w:r w:rsidRPr="004C31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D3FD16" w14:textId="4AAFDCBA" w:rsidR="00FC189E" w:rsidRPr="004C3130" w:rsidRDefault="00FC189E" w:rsidP="00FC189E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C3130">
        <w:rPr>
          <w:rFonts w:asciiTheme="majorHAnsi" w:hAnsiTheme="majorHAnsi" w:cstheme="majorHAnsi"/>
          <w:i/>
          <w:iCs/>
          <w:sz w:val="20"/>
          <w:szCs w:val="20"/>
        </w:rPr>
        <w:t>(probleem- en doelstellingen)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189E" w:rsidRPr="004C3130" w14:paraId="28DA94BA" w14:textId="77777777" w:rsidTr="00E81746">
        <w:trPr>
          <w:trHeight w:val="318"/>
        </w:trPr>
        <w:tc>
          <w:tcPr>
            <w:tcW w:w="8642" w:type="dxa"/>
          </w:tcPr>
          <w:p w14:paraId="18C4181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35DD440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87D5A7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1C2CF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F64D55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019FE7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603B9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8875FD" w14:textId="77777777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953EE22" w14:textId="77777777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>Vraagstellingen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189E" w:rsidRPr="004C3130" w14:paraId="2326C6F7" w14:textId="77777777" w:rsidTr="00E81746">
        <w:trPr>
          <w:trHeight w:val="318"/>
        </w:trPr>
        <w:tc>
          <w:tcPr>
            <w:tcW w:w="8642" w:type="dxa"/>
          </w:tcPr>
          <w:p w14:paraId="5B2C4488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4C4E091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BFDFF1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FF14EB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D2323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DD66B0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B92755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78B3807" w14:textId="1F20C063" w:rsidR="000B11EC" w:rsidRPr="004C3130" w:rsidRDefault="000B11EC" w:rsidP="00F94EAA">
      <w:pPr>
        <w:pStyle w:val="1Plattetekst"/>
        <w:rPr>
          <w:rFonts w:asciiTheme="majorHAnsi" w:hAnsiTheme="majorHAnsi" w:cstheme="majorHAnsi"/>
          <w:sz w:val="20"/>
          <w:szCs w:val="20"/>
        </w:rPr>
      </w:pPr>
    </w:p>
    <w:p w14:paraId="680EF512" w14:textId="77777777" w:rsidR="00FC189E" w:rsidRPr="004C3130" w:rsidRDefault="00FC189E">
      <w:pPr>
        <w:tabs>
          <w:tab w:val="clear" w:pos="284"/>
          <w:tab w:val="clear" w:pos="567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692A82E0" w14:textId="089F7317" w:rsidR="00FC189E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lastRenderedPageBreak/>
        <w:t>Methode/Aanpak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189E" w:rsidRPr="004C3130" w14:paraId="160195E8" w14:textId="77777777" w:rsidTr="00E81746">
        <w:trPr>
          <w:trHeight w:val="318"/>
        </w:trPr>
        <w:tc>
          <w:tcPr>
            <w:tcW w:w="8642" w:type="dxa"/>
          </w:tcPr>
          <w:p w14:paraId="24FF3EC5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6F17D658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6E974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B6C7CE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1BFA4F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5E912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F3409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E0AFD5" w14:textId="77777777" w:rsidR="00FC189E" w:rsidRPr="004C3130" w:rsidRDefault="00FC189E" w:rsidP="00FC189E">
      <w:pPr>
        <w:pStyle w:val="1Plattetekst"/>
        <w:rPr>
          <w:rFonts w:asciiTheme="majorHAnsi" w:hAnsiTheme="majorHAnsi" w:cstheme="majorHAnsi"/>
          <w:sz w:val="20"/>
          <w:szCs w:val="20"/>
        </w:rPr>
      </w:pPr>
    </w:p>
    <w:p w14:paraId="3588FD69" w14:textId="77777777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 xml:space="preserve">Relevantie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189E" w:rsidRPr="004C3130" w14:paraId="234E6DCD" w14:textId="77777777" w:rsidTr="00E81746">
        <w:trPr>
          <w:trHeight w:val="318"/>
        </w:trPr>
        <w:tc>
          <w:tcPr>
            <w:tcW w:w="8642" w:type="dxa"/>
          </w:tcPr>
          <w:p w14:paraId="0673E35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26E571E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4F509B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D4322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951F4B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DE5643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A03643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73D22B6" w14:textId="77777777" w:rsidR="00FC189E" w:rsidRPr="004C3130" w:rsidRDefault="00FC189E" w:rsidP="00FC189E">
      <w:pPr>
        <w:tabs>
          <w:tab w:val="clear" w:pos="284"/>
          <w:tab w:val="clear" w:pos="567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AD955A4" w14:textId="77777777" w:rsidR="00814168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>Planning</w:t>
      </w:r>
      <w:r w:rsidRPr="004C31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3E1905" w14:textId="02E308E8" w:rsidR="00FC189E" w:rsidRPr="004C3130" w:rsidRDefault="00FC189E" w:rsidP="00FC189E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C3130">
        <w:rPr>
          <w:rFonts w:asciiTheme="majorHAnsi" w:hAnsiTheme="majorHAnsi" w:cstheme="majorHAnsi"/>
          <w:i/>
          <w:iCs/>
          <w:sz w:val="20"/>
          <w:szCs w:val="20"/>
        </w:rPr>
        <w:t>(incl. reflectie op de haalbaarheid van de aanvraag)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189E" w:rsidRPr="004C3130" w14:paraId="58C7E4A5" w14:textId="77777777" w:rsidTr="00E81746">
        <w:trPr>
          <w:trHeight w:val="318"/>
        </w:trPr>
        <w:tc>
          <w:tcPr>
            <w:tcW w:w="8642" w:type="dxa"/>
          </w:tcPr>
          <w:p w14:paraId="070B4ECA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57DA5AD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DC0AE6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9B121E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2C66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52AF38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8C199" w14:textId="77777777" w:rsidR="00FC189E" w:rsidRPr="004C3130" w:rsidRDefault="00FC189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2F7144" w14:textId="77777777" w:rsidR="00FC189E" w:rsidRPr="004C3130" w:rsidRDefault="00FC189E" w:rsidP="00FC189E">
      <w:pPr>
        <w:tabs>
          <w:tab w:val="clear" w:pos="284"/>
          <w:tab w:val="clear" w:pos="567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4ABD42A" w14:textId="500CA8B9" w:rsidR="00FC189E" w:rsidRPr="004C3130" w:rsidRDefault="00FC189E" w:rsidP="00FC189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t xml:space="preserve">Budget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</w:tblGrid>
      <w:tr w:rsidR="00A8062E" w:rsidRPr="004C3130" w14:paraId="6AD3AB8D" w14:textId="7A7C1EFE" w:rsidTr="00C211B1">
        <w:trPr>
          <w:trHeight w:val="253"/>
        </w:trPr>
        <w:tc>
          <w:tcPr>
            <w:tcW w:w="7960" w:type="dxa"/>
            <w:gridSpan w:val="5"/>
            <w:shd w:val="clear" w:color="auto" w:fill="D9D9D9" w:themeFill="background1" w:themeFillShade="D9"/>
          </w:tcPr>
          <w:p w14:paraId="06BDEACA" w14:textId="601A7B0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Loonkosten</w:t>
            </w:r>
          </w:p>
        </w:tc>
      </w:tr>
      <w:tr w:rsidR="00A8062E" w:rsidRPr="004C3130" w14:paraId="61154D60" w14:textId="3EE50C3E" w:rsidTr="00AA2FA5">
        <w:trPr>
          <w:trHeight w:val="253"/>
        </w:trPr>
        <w:tc>
          <w:tcPr>
            <w:tcW w:w="1592" w:type="dxa"/>
          </w:tcPr>
          <w:p w14:paraId="55693183" w14:textId="69F18C6C" w:rsidR="00A8062E" w:rsidRPr="004C3130" w:rsidRDefault="00AF1B10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Werkpakket (activiteit)</w:t>
            </w:r>
          </w:p>
        </w:tc>
        <w:tc>
          <w:tcPr>
            <w:tcW w:w="1592" w:type="dxa"/>
          </w:tcPr>
          <w:p w14:paraId="3F9D6101" w14:textId="5D9198FB" w:rsidR="00A8062E" w:rsidRPr="004C3130" w:rsidRDefault="00AF1B10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Projectlid (functie)</w:t>
            </w:r>
          </w:p>
        </w:tc>
        <w:tc>
          <w:tcPr>
            <w:tcW w:w="1592" w:type="dxa"/>
          </w:tcPr>
          <w:p w14:paraId="139F4B38" w14:textId="5CBB6F0C" w:rsidR="00A8062E" w:rsidRPr="004C3130" w:rsidRDefault="004A0DB6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fte</w:t>
            </w:r>
          </w:p>
        </w:tc>
        <w:tc>
          <w:tcPr>
            <w:tcW w:w="1592" w:type="dxa"/>
          </w:tcPr>
          <w:p w14:paraId="4F7D7B0F" w14:textId="77777777" w:rsidR="00A8062E" w:rsidRPr="004C3130" w:rsidRDefault="00EE1FB1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Duur</w:t>
            </w:r>
          </w:p>
          <w:p w14:paraId="099E051D" w14:textId="4618D7E8" w:rsidR="004A0DB6" w:rsidRPr="004C3130" w:rsidRDefault="004A0DB6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(maanden)</w:t>
            </w:r>
          </w:p>
        </w:tc>
        <w:tc>
          <w:tcPr>
            <w:tcW w:w="1592" w:type="dxa"/>
          </w:tcPr>
          <w:p w14:paraId="220C21E5" w14:textId="77777777" w:rsidR="00A8062E" w:rsidRPr="004C3130" w:rsidRDefault="003763F2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Bedrag</w:t>
            </w:r>
          </w:p>
          <w:p w14:paraId="74137D96" w14:textId="3E888915" w:rsidR="004A0DB6" w:rsidRPr="004C3130" w:rsidRDefault="004A0DB6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(euro)</w:t>
            </w:r>
          </w:p>
        </w:tc>
      </w:tr>
      <w:tr w:rsidR="00A8062E" w:rsidRPr="004C3130" w14:paraId="28C4ADA7" w14:textId="2AC5E63E" w:rsidTr="00AA2FA5">
        <w:trPr>
          <w:trHeight w:val="253"/>
        </w:trPr>
        <w:tc>
          <w:tcPr>
            <w:tcW w:w="1592" w:type="dxa"/>
          </w:tcPr>
          <w:p w14:paraId="09465842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AB4A388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EF28428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7D56443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51EB105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1D0073F8" w14:textId="0579ADCA" w:rsidTr="00AA2FA5">
        <w:trPr>
          <w:trHeight w:val="240"/>
        </w:trPr>
        <w:tc>
          <w:tcPr>
            <w:tcW w:w="1592" w:type="dxa"/>
          </w:tcPr>
          <w:p w14:paraId="1C469F36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C568F4A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FC3FE51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9846162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80CCEDD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2ACABB44" w14:textId="0E68BBC5" w:rsidTr="00AA2FA5">
        <w:trPr>
          <w:trHeight w:val="253"/>
        </w:trPr>
        <w:tc>
          <w:tcPr>
            <w:tcW w:w="1592" w:type="dxa"/>
          </w:tcPr>
          <w:p w14:paraId="356DC564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F3A4E11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AD1B99F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5FD5691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2F832FB" w14:textId="77777777" w:rsidR="00A8062E" w:rsidRPr="004C3130" w:rsidRDefault="00A8062E" w:rsidP="00F94EAA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2C9CB573" w14:textId="66C8ACC9" w:rsidTr="00AA2FA5">
        <w:trPr>
          <w:trHeight w:val="253"/>
        </w:trPr>
        <w:tc>
          <w:tcPr>
            <w:tcW w:w="1592" w:type="dxa"/>
          </w:tcPr>
          <w:p w14:paraId="60018C51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670EF12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59051BE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9B3C151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B99808C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2649ECD6" w14:textId="0AE5596C" w:rsidTr="00AA2FA5">
        <w:trPr>
          <w:trHeight w:val="253"/>
        </w:trPr>
        <w:tc>
          <w:tcPr>
            <w:tcW w:w="1592" w:type="dxa"/>
          </w:tcPr>
          <w:p w14:paraId="12E9C4F0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D34DB9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FD916B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6E90775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BA4408E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7AEBE041" w14:textId="074D4388" w:rsidTr="00AA2FA5">
        <w:trPr>
          <w:trHeight w:val="253"/>
        </w:trPr>
        <w:tc>
          <w:tcPr>
            <w:tcW w:w="1592" w:type="dxa"/>
          </w:tcPr>
          <w:p w14:paraId="7D0F8C9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891FF5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3FE395F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A3B1EFD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A2477DF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10104B6C" w14:textId="24177A15" w:rsidTr="00A8062E">
        <w:trPr>
          <w:trHeight w:val="253"/>
        </w:trPr>
        <w:tc>
          <w:tcPr>
            <w:tcW w:w="7960" w:type="dxa"/>
            <w:gridSpan w:val="5"/>
            <w:shd w:val="clear" w:color="auto" w:fill="D9D9D9" w:themeFill="background1" w:themeFillShade="D9"/>
          </w:tcPr>
          <w:p w14:paraId="33B349D4" w14:textId="3E8E972B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Materiaalkosten</w:t>
            </w:r>
          </w:p>
        </w:tc>
      </w:tr>
      <w:tr w:rsidR="00A8062E" w:rsidRPr="004C3130" w14:paraId="0D2BBEE3" w14:textId="00240776" w:rsidTr="00AA2FA5">
        <w:trPr>
          <w:trHeight w:val="240"/>
        </w:trPr>
        <w:tc>
          <w:tcPr>
            <w:tcW w:w="1592" w:type="dxa"/>
          </w:tcPr>
          <w:p w14:paraId="5C85FFAE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BAE9A7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468A26C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91B2F1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13EEB40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3BEEFEFC" w14:textId="65D39E43" w:rsidTr="00AA2FA5">
        <w:trPr>
          <w:trHeight w:val="253"/>
        </w:trPr>
        <w:tc>
          <w:tcPr>
            <w:tcW w:w="1592" w:type="dxa"/>
          </w:tcPr>
          <w:p w14:paraId="6246C009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F42149A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51D3109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D908867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6B586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05920B07" w14:textId="6B2B4154" w:rsidTr="00AA2FA5">
        <w:trPr>
          <w:trHeight w:val="253"/>
        </w:trPr>
        <w:tc>
          <w:tcPr>
            <w:tcW w:w="1592" w:type="dxa"/>
          </w:tcPr>
          <w:p w14:paraId="5AB8E5C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541A81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F89691A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7ABFE73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5763285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3F8C7D85" w14:textId="527D0496" w:rsidTr="00AA2FA5">
        <w:trPr>
          <w:trHeight w:val="253"/>
        </w:trPr>
        <w:tc>
          <w:tcPr>
            <w:tcW w:w="1592" w:type="dxa"/>
          </w:tcPr>
          <w:p w14:paraId="4EBDCA68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20AE0D4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660182E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4FEC63D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125DA77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62E" w:rsidRPr="004C3130" w14:paraId="1CED6C1F" w14:textId="389F5E55" w:rsidTr="007E6924">
        <w:trPr>
          <w:trHeight w:val="253"/>
        </w:trPr>
        <w:tc>
          <w:tcPr>
            <w:tcW w:w="7960" w:type="dxa"/>
            <w:gridSpan w:val="5"/>
            <w:shd w:val="clear" w:color="auto" w:fill="D9D9D9" w:themeFill="background1" w:themeFillShade="D9"/>
          </w:tcPr>
          <w:p w14:paraId="54F2A663" w14:textId="510A353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 kosten</w:t>
            </w:r>
          </w:p>
        </w:tc>
      </w:tr>
      <w:tr w:rsidR="00A8062E" w:rsidRPr="004C3130" w14:paraId="29BF4C29" w14:textId="7BE6170D" w:rsidTr="00AA2FA5">
        <w:trPr>
          <w:trHeight w:val="240"/>
        </w:trPr>
        <w:tc>
          <w:tcPr>
            <w:tcW w:w="1592" w:type="dxa"/>
          </w:tcPr>
          <w:p w14:paraId="5B59A6C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960A92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C468DEB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9AEC4C5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50F4DED" w14:textId="77777777" w:rsidR="00A8062E" w:rsidRPr="004C3130" w:rsidRDefault="00A8062E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3466AC" w14:textId="2386B594" w:rsidR="00FC189E" w:rsidRPr="004C3130" w:rsidRDefault="009C5819" w:rsidP="00F94EAA">
      <w:pPr>
        <w:pStyle w:val="1Plattetekst"/>
        <w:rPr>
          <w:rFonts w:asciiTheme="majorHAnsi" w:hAnsiTheme="majorHAnsi" w:cstheme="majorHAnsi"/>
          <w:i/>
          <w:iCs/>
          <w:sz w:val="20"/>
          <w:szCs w:val="20"/>
        </w:rPr>
      </w:pPr>
      <w:r w:rsidRPr="004C3130">
        <w:rPr>
          <w:rFonts w:asciiTheme="majorHAnsi" w:hAnsiTheme="majorHAnsi" w:cstheme="majorHAnsi"/>
          <w:i/>
          <w:iCs/>
          <w:sz w:val="20"/>
          <w:szCs w:val="20"/>
        </w:rPr>
        <w:t>Noot. V</w:t>
      </w:r>
      <w:r w:rsidR="00EA7C1D" w:rsidRPr="004C3130">
        <w:rPr>
          <w:rFonts w:asciiTheme="majorHAnsi" w:hAnsiTheme="majorHAnsi" w:cstheme="majorHAnsi"/>
          <w:i/>
          <w:iCs/>
          <w:sz w:val="20"/>
          <w:szCs w:val="20"/>
        </w:rPr>
        <w:t>oorbeeld</w:t>
      </w:r>
      <w:r w:rsidRPr="004C3130">
        <w:rPr>
          <w:rFonts w:asciiTheme="majorHAnsi" w:hAnsiTheme="majorHAnsi" w:cstheme="majorHAnsi"/>
          <w:i/>
          <w:iCs/>
          <w:sz w:val="20"/>
          <w:szCs w:val="20"/>
        </w:rPr>
        <w:t>en om in te vullen bij projectlid (functie)</w:t>
      </w:r>
      <w:r w:rsidR="00EA7C1D" w:rsidRPr="004C3130">
        <w:rPr>
          <w:rFonts w:asciiTheme="majorHAnsi" w:hAnsiTheme="majorHAnsi" w:cstheme="majorHAnsi"/>
          <w:i/>
          <w:iCs/>
          <w:sz w:val="20"/>
          <w:szCs w:val="20"/>
        </w:rPr>
        <w:t xml:space="preserve"> junior, </w:t>
      </w:r>
      <w:proofErr w:type="spellStart"/>
      <w:r w:rsidR="00EA7C1D" w:rsidRPr="004C3130">
        <w:rPr>
          <w:rFonts w:asciiTheme="majorHAnsi" w:hAnsiTheme="majorHAnsi" w:cstheme="majorHAnsi"/>
          <w:i/>
          <w:iCs/>
          <w:sz w:val="20"/>
          <w:szCs w:val="20"/>
        </w:rPr>
        <w:t>medior</w:t>
      </w:r>
      <w:proofErr w:type="spellEnd"/>
      <w:r w:rsidR="00EA7C1D" w:rsidRPr="004C3130">
        <w:rPr>
          <w:rFonts w:asciiTheme="majorHAnsi" w:hAnsiTheme="majorHAnsi" w:cstheme="majorHAnsi"/>
          <w:i/>
          <w:iCs/>
          <w:sz w:val="20"/>
          <w:szCs w:val="20"/>
        </w:rPr>
        <w:t>, senior onderzoeker, hoogleraar, projectleider, etc.</w:t>
      </w:r>
    </w:p>
    <w:p w14:paraId="1425A854" w14:textId="63ECDBFD" w:rsidR="00FC189E" w:rsidRPr="004C3130" w:rsidRDefault="00FC189E" w:rsidP="00F94EAA">
      <w:pPr>
        <w:pStyle w:val="1Plattetekst"/>
        <w:rPr>
          <w:rFonts w:asciiTheme="majorHAnsi" w:hAnsiTheme="majorHAnsi" w:cstheme="majorHAnsi"/>
          <w:sz w:val="20"/>
          <w:szCs w:val="20"/>
        </w:rPr>
      </w:pPr>
    </w:p>
    <w:p w14:paraId="10C055C0" w14:textId="77777777" w:rsidR="00FC189E" w:rsidRPr="004C3130" w:rsidRDefault="00FC189E" w:rsidP="00F94EAA">
      <w:pPr>
        <w:pStyle w:val="1Plattetekst"/>
        <w:rPr>
          <w:rFonts w:asciiTheme="majorHAnsi" w:hAnsiTheme="majorHAnsi" w:cstheme="majorHAnsi"/>
          <w:sz w:val="20"/>
          <w:szCs w:val="20"/>
        </w:rPr>
      </w:pPr>
    </w:p>
    <w:p w14:paraId="722EBB4B" w14:textId="05D4135A" w:rsidR="00FC189E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</w:p>
    <w:p w14:paraId="33F714C6" w14:textId="28E4C8CC" w:rsidR="00FC189E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</w:p>
    <w:p w14:paraId="6BF7FDEB" w14:textId="1DD9E1AB" w:rsidR="00FC189E" w:rsidRPr="004C3130" w:rsidRDefault="00FC189E" w:rsidP="00FC189E">
      <w:pPr>
        <w:rPr>
          <w:rFonts w:asciiTheme="majorHAnsi" w:hAnsiTheme="majorHAnsi" w:cstheme="majorHAnsi"/>
          <w:sz w:val="20"/>
          <w:szCs w:val="20"/>
        </w:rPr>
      </w:pPr>
    </w:p>
    <w:p w14:paraId="5F5A6556" w14:textId="77777777" w:rsidR="007E5983" w:rsidRPr="004C3130" w:rsidRDefault="007E5983">
      <w:pPr>
        <w:tabs>
          <w:tab w:val="clear" w:pos="284"/>
          <w:tab w:val="clear" w:pos="567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3D8FFB7E" w14:textId="77777777" w:rsidR="00C10CBD" w:rsidRDefault="00FC189E" w:rsidP="00FC189E">
      <w:pPr>
        <w:rPr>
          <w:rFonts w:asciiTheme="majorHAnsi" w:hAnsiTheme="majorHAnsi" w:cstheme="majorHAnsi"/>
          <w:sz w:val="20"/>
          <w:szCs w:val="20"/>
        </w:rPr>
      </w:pPr>
      <w:r w:rsidRPr="004C3130">
        <w:rPr>
          <w:rFonts w:asciiTheme="majorHAnsi" w:hAnsiTheme="majorHAnsi" w:cstheme="majorHAnsi"/>
          <w:b/>
          <w:bCs/>
          <w:sz w:val="20"/>
          <w:szCs w:val="20"/>
        </w:rPr>
        <w:lastRenderedPageBreak/>
        <w:t>Referentielijst</w:t>
      </w:r>
      <w:r w:rsidRPr="004C31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28A7CF" w14:textId="5C3021DD" w:rsidR="00FC189E" w:rsidRPr="00C10CBD" w:rsidRDefault="00FC189E" w:rsidP="00FC189E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C10CBD">
        <w:rPr>
          <w:rFonts w:asciiTheme="majorHAnsi" w:hAnsiTheme="majorHAnsi" w:cstheme="majorHAnsi"/>
          <w:i/>
          <w:iCs/>
          <w:sz w:val="20"/>
          <w:szCs w:val="20"/>
        </w:rPr>
        <w:t>(max n=15)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E5983" w:rsidRPr="004C3130" w14:paraId="601B3C50" w14:textId="77777777" w:rsidTr="00E81746">
        <w:trPr>
          <w:trHeight w:val="318"/>
        </w:trPr>
        <w:tc>
          <w:tcPr>
            <w:tcW w:w="8642" w:type="dxa"/>
          </w:tcPr>
          <w:p w14:paraId="5E2CA1BA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…………………&lt;vul in&gt;…………………</w:t>
            </w:r>
          </w:p>
          <w:p w14:paraId="714534AF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030ECB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5B46E8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BFEDC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2D09D4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EBD91" w14:textId="77777777" w:rsidR="007E5983" w:rsidRPr="004C3130" w:rsidRDefault="007E5983" w:rsidP="00E81746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AB30D00" w14:textId="1EFE3F56" w:rsidR="00FC189E" w:rsidRDefault="00FC189E" w:rsidP="00FC189E">
      <w:pPr>
        <w:rPr>
          <w:rFonts w:cstheme="minorHAnsi"/>
          <w:sz w:val="20"/>
          <w:szCs w:val="20"/>
        </w:rPr>
      </w:pPr>
    </w:p>
    <w:p w14:paraId="1AD075D3" w14:textId="05DCBFC9" w:rsidR="00C10CBD" w:rsidRDefault="00C10CBD" w:rsidP="00FC189E">
      <w:pPr>
        <w:rPr>
          <w:rFonts w:cstheme="minorHAnsi"/>
          <w:sz w:val="20"/>
          <w:szCs w:val="20"/>
        </w:rPr>
      </w:pPr>
    </w:p>
    <w:p w14:paraId="00B6295C" w14:textId="54114D3F" w:rsidR="00C10CBD" w:rsidRDefault="00C10CBD" w:rsidP="00FC189E">
      <w:pPr>
        <w:rPr>
          <w:rFonts w:cstheme="minorHAnsi"/>
          <w:sz w:val="20"/>
          <w:szCs w:val="20"/>
        </w:rPr>
      </w:pPr>
    </w:p>
    <w:p w14:paraId="36CD4DEB" w14:textId="04FAA4F9" w:rsidR="00C10CBD" w:rsidRDefault="00C10CBD">
      <w:pPr>
        <w:tabs>
          <w:tab w:val="clear" w:pos="284"/>
          <w:tab w:val="clear" w:pos="567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elraster"/>
        <w:tblpPr w:bottomFromText="454" w:vertAnchor="page" w:tblpY="2269"/>
        <w:tblOverlap w:val="never"/>
        <w:tblW w:w="8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5"/>
      </w:tblGrid>
      <w:tr w:rsidR="00C10CBD" w:rsidRPr="00355EBB" w14:paraId="5BA2E7ED" w14:textId="77777777" w:rsidTr="005A2475">
        <w:trPr>
          <w:trHeight w:hRule="exact" w:val="717"/>
        </w:trPr>
        <w:tc>
          <w:tcPr>
            <w:tcW w:w="8615" w:type="dxa"/>
          </w:tcPr>
          <w:p w14:paraId="14D814BC" w14:textId="1D54B023" w:rsidR="00C10CBD" w:rsidRPr="006F0F46" w:rsidRDefault="00C10CBD" w:rsidP="005A2475">
            <w:pPr>
              <w:pStyle w:val="Tite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OVER</w:t>
            </w:r>
            <w:r w:rsidRPr="006F0F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HET </w:t>
            </w:r>
            <w:r w:rsidRPr="006F0F46">
              <w:rPr>
                <w:rFonts w:asciiTheme="minorHAnsi" w:hAnsiTheme="minorHAnsi" w:cstheme="minorHAnsi"/>
                <w:sz w:val="24"/>
                <w:szCs w:val="24"/>
              </w:rPr>
              <w:t>RESEARCH &amp; DEVELOPMENT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ONDERZOEKSBUDGET</w:t>
            </w:r>
          </w:p>
          <w:p w14:paraId="40A02B1E" w14:textId="759D8340" w:rsidR="00C10CBD" w:rsidRPr="00355EBB" w:rsidRDefault="00C10CBD" w:rsidP="00E81746">
            <w:pPr>
              <w:pStyle w:val="Tite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092D7" w14:textId="77777777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 xml:space="preserve">Jaarlijks stelt het ministerie van Defensie 150.000 euro R&amp;D budget beschikbaar aan het Nederlands Veteraneninstituut ten behoeve van praktijkgericht onderzoek binnen het Landelijk Zorgsysteem voor Veteranen (LZV). </w:t>
      </w:r>
    </w:p>
    <w:p w14:paraId="441A83C7" w14:textId="77777777" w:rsidR="00B832DE" w:rsidRDefault="00B832DE" w:rsidP="00C10CBD">
      <w:pPr>
        <w:rPr>
          <w:rFonts w:ascii="Arial" w:hAnsi="Arial" w:cs="Arial"/>
          <w:sz w:val="20"/>
          <w:szCs w:val="20"/>
        </w:rPr>
      </w:pPr>
    </w:p>
    <w:p w14:paraId="32CE3DBD" w14:textId="51444BBD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Het R&amp;D budget is bedoeld voor het verbeteren van de zorg en ondersteuning aan post-actieve veteranen met uitzendgerelateerde psychische en psychosociale klachten, en hun thuisfront.</w:t>
      </w:r>
    </w:p>
    <w:p w14:paraId="2033BAB6" w14:textId="77777777" w:rsidR="00B832DE" w:rsidRDefault="00B832DE" w:rsidP="00C10CBD">
      <w:pPr>
        <w:rPr>
          <w:rFonts w:ascii="Arial" w:hAnsi="Arial" w:cs="Arial"/>
          <w:sz w:val="20"/>
          <w:szCs w:val="20"/>
        </w:rPr>
      </w:pPr>
    </w:p>
    <w:p w14:paraId="2D234A69" w14:textId="6A001508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 xml:space="preserve">Subsidieaanvragen dienen praktijkknelpunten te ondervangen, praktijkgericht resultaat te leveren, binnen de LZV Onderzoeksprioriteiten te vallen. Bij voorkeur jagen aanvragen de ketensamenwerking aan. </w:t>
      </w:r>
    </w:p>
    <w:p w14:paraId="31D5B029" w14:textId="77777777" w:rsidR="00B832DE" w:rsidRDefault="00B832DE" w:rsidP="00C10CBD">
      <w:pPr>
        <w:rPr>
          <w:rFonts w:ascii="Arial" w:hAnsi="Arial" w:cs="Arial"/>
          <w:sz w:val="20"/>
          <w:szCs w:val="20"/>
        </w:rPr>
      </w:pPr>
    </w:p>
    <w:p w14:paraId="3DEA7450" w14:textId="734B7BB4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Voorbeelden van typen onderzoek die de voorkeur hebben: pilotonderzoek, implementatieonderzoek, secundaire data analysen, dossieronderzoek, en incidenteel onderzoek.</w:t>
      </w:r>
    </w:p>
    <w:p w14:paraId="1EFB15BB" w14:textId="77777777" w:rsidR="00B832DE" w:rsidRDefault="00B832DE" w:rsidP="00C10CBD">
      <w:pPr>
        <w:rPr>
          <w:rFonts w:ascii="Arial" w:hAnsi="Arial" w:cs="Arial"/>
          <w:sz w:val="20"/>
          <w:szCs w:val="20"/>
        </w:rPr>
      </w:pPr>
    </w:p>
    <w:p w14:paraId="667CF68E" w14:textId="1C73BBDF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Voor het indienen van een aanvraag gelden de volgende voorwaarden:</w:t>
      </w:r>
    </w:p>
    <w:p w14:paraId="630B8917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De aanvraag richt zich op post-actieve veteranen met uitzendgerelateerde problematiek en/of hun thuisfront;</w:t>
      </w:r>
    </w:p>
    <w:p w14:paraId="4C971996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De aanvraag past binnen de Onderzoeksprioriteiten van het LZV;</w:t>
      </w:r>
    </w:p>
    <w:p w14:paraId="5BBD6E5A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Bij de aanvraag en uitvoer van het onderzoek is tenminste één gepromoveerde onderzoeker betrokken;</w:t>
      </w:r>
    </w:p>
    <w:p w14:paraId="0D3F4AE4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Een intentieverklaring is verplicht voordat een aanvraag ingediend kan worden wanneer u met meerdere organisaties samenwerkt. U kunt deze organisaties vermelden bij Methode/Aanpak;</w:t>
      </w:r>
    </w:p>
    <w:p w14:paraId="5028B849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Er kan maximaal 30.000 euro per aanvraag worden ingediend (incl. BTW);</w:t>
      </w:r>
    </w:p>
    <w:p w14:paraId="4532AFD8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De looptijd is normaliter 1 jaar met mogelijkheid tot uitloop naar maximaal 2 jaar;</w:t>
      </w:r>
    </w:p>
    <w:p w14:paraId="4490DDD1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Het maximaal aantal woorden van de aanvraag is: 1500 woorden (exclusief abstract en referenties);</w:t>
      </w:r>
    </w:p>
    <w:p w14:paraId="049A676E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Indien nodig kunt u handmatig de grootte van de tekstvakken wijzigen om te zorgen dat alle tekst erin past;</w:t>
      </w:r>
    </w:p>
    <w:p w14:paraId="327EABE5" w14:textId="77777777" w:rsidR="00C10CBD" w:rsidRPr="005A2475" w:rsidRDefault="00C10CBD" w:rsidP="00C10CBD">
      <w:pPr>
        <w:pStyle w:val="Lijstalinea"/>
        <w:numPr>
          <w:ilvl w:val="0"/>
          <w:numId w:val="19"/>
        </w:numPr>
        <w:tabs>
          <w:tab w:val="clear" w:pos="284"/>
          <w:tab w:val="clear" w:pos="567"/>
        </w:tabs>
        <w:spacing w:before="100" w:after="200" w:line="276" w:lineRule="auto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 xml:space="preserve">De aanvraag dient in pdf-vorm </w:t>
      </w:r>
      <w:r w:rsidRPr="005A2475">
        <w:rPr>
          <w:rFonts w:ascii="Arial" w:hAnsi="Arial" w:cs="Arial"/>
          <w:sz w:val="20"/>
          <w:szCs w:val="20"/>
          <w:u w:val="single"/>
        </w:rPr>
        <w:t>vóór 1 september</w:t>
      </w:r>
      <w:r w:rsidRPr="005A2475">
        <w:rPr>
          <w:rFonts w:ascii="Arial" w:hAnsi="Arial" w:cs="Arial"/>
          <w:sz w:val="20"/>
          <w:szCs w:val="20"/>
        </w:rPr>
        <w:t xml:space="preserve"> te zijn ingediend;</w:t>
      </w:r>
    </w:p>
    <w:p w14:paraId="40954E3A" w14:textId="77777777" w:rsidR="00C10CBD" w:rsidRPr="005A2475" w:rsidRDefault="00C10CBD" w:rsidP="00C10CBD">
      <w:pPr>
        <w:pStyle w:val="Lijstalinea"/>
        <w:rPr>
          <w:rFonts w:ascii="Arial" w:hAnsi="Arial" w:cs="Arial"/>
          <w:sz w:val="20"/>
          <w:szCs w:val="20"/>
        </w:rPr>
      </w:pPr>
    </w:p>
    <w:p w14:paraId="3AE6DF56" w14:textId="77777777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U kunt uw aanvraag digitaal indienen bij:</w:t>
      </w:r>
    </w:p>
    <w:p w14:paraId="4EDB35BD" w14:textId="77777777" w:rsidR="00B832DE" w:rsidRDefault="00B832DE" w:rsidP="00C10CBD">
      <w:pPr>
        <w:pStyle w:val="Lijstalinea"/>
        <w:rPr>
          <w:rFonts w:ascii="Arial" w:hAnsi="Arial" w:cs="Arial"/>
          <w:sz w:val="20"/>
          <w:szCs w:val="20"/>
        </w:rPr>
      </w:pPr>
    </w:p>
    <w:p w14:paraId="4612BF08" w14:textId="398F707D" w:rsidR="00C10CBD" w:rsidRPr="005A2475" w:rsidRDefault="00C10CBD" w:rsidP="00C10CBD">
      <w:pPr>
        <w:pStyle w:val="Lijstalinea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Dr. Joris Haagen</w:t>
      </w:r>
    </w:p>
    <w:p w14:paraId="5837791C" w14:textId="77777777" w:rsidR="00C10CBD" w:rsidRPr="005A2475" w:rsidRDefault="00C10CBD" w:rsidP="00C10CBD">
      <w:pPr>
        <w:pStyle w:val="Lijstalinea"/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Functionaris Onderzoek LZV</w:t>
      </w:r>
    </w:p>
    <w:p w14:paraId="632E13E4" w14:textId="0CF16BA2" w:rsidR="00C10CBD" w:rsidRPr="00656FFF" w:rsidRDefault="00C10CBD" w:rsidP="00C10CBD">
      <w:pPr>
        <w:pStyle w:val="Lijstalinea"/>
        <w:rPr>
          <w:rFonts w:ascii="Arial" w:hAnsi="Arial" w:cs="Arial"/>
          <w:color w:val="0070C0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656FFF">
          <w:rPr>
            <w:rStyle w:val="Hyperlink"/>
            <w:rFonts w:ascii="Arial" w:hAnsi="Arial" w:cs="Arial"/>
            <w:color w:val="0070C0"/>
            <w:sz w:val="20"/>
            <w:szCs w:val="20"/>
          </w:rPr>
          <w:t>j.haagen@nlveteraneninstituut.nl</w:t>
        </w:r>
      </w:hyperlink>
      <w:r w:rsidR="00656FFF" w:rsidRPr="00656FFF">
        <w:rPr>
          <w:rStyle w:val="Hyperlink"/>
          <w:rFonts w:ascii="Arial" w:hAnsi="Arial" w:cs="Arial"/>
          <w:color w:val="0070C0"/>
          <w:sz w:val="20"/>
          <w:szCs w:val="20"/>
        </w:rPr>
        <w:t xml:space="preserve"> </w:t>
      </w:r>
      <w:r w:rsidRPr="00656FFF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79BE012B" w14:textId="77777777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</w:p>
    <w:p w14:paraId="093FCBAE" w14:textId="77777777" w:rsidR="00C10CBD" w:rsidRPr="005A2475" w:rsidRDefault="00C10CBD" w:rsidP="00C10CBD">
      <w:pPr>
        <w:rPr>
          <w:rFonts w:ascii="Arial" w:hAnsi="Arial" w:cs="Arial"/>
          <w:sz w:val="20"/>
          <w:szCs w:val="20"/>
        </w:rPr>
      </w:pPr>
      <w:r w:rsidRPr="005A2475">
        <w:rPr>
          <w:rFonts w:ascii="Arial" w:hAnsi="Arial" w:cs="Arial"/>
          <w:sz w:val="20"/>
          <w:szCs w:val="20"/>
        </w:rPr>
        <w:t>Voor vragen of opmerkingen kunt u eveneens contacten opnemen met Joris Haagen.</w:t>
      </w:r>
    </w:p>
    <w:p w14:paraId="1E979DC8" w14:textId="77777777" w:rsidR="00C10CBD" w:rsidRPr="005A2475" w:rsidRDefault="00C10CBD" w:rsidP="00FC189E">
      <w:pPr>
        <w:rPr>
          <w:rFonts w:cstheme="minorHAnsi"/>
          <w:sz w:val="20"/>
          <w:szCs w:val="20"/>
        </w:rPr>
      </w:pPr>
    </w:p>
    <w:sectPr w:rsidR="00C10CBD" w:rsidRPr="005A2475" w:rsidSect="00ED479A">
      <w:headerReference w:type="default" r:id="rId8"/>
      <w:headerReference w:type="first" r:id="rId9"/>
      <w:footerReference w:type="first" r:id="rId10"/>
      <w:pgSz w:w="11900" w:h="16840"/>
      <w:pgMar w:top="2381" w:right="1361" w:bottom="130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3BE9" w14:textId="77777777" w:rsidR="008C65A9" w:rsidRDefault="008C65A9" w:rsidP="006B4E0C">
      <w:pPr>
        <w:spacing w:line="240" w:lineRule="auto"/>
      </w:pPr>
      <w:r>
        <w:separator/>
      </w:r>
    </w:p>
  </w:endnote>
  <w:endnote w:type="continuationSeparator" w:id="0">
    <w:p w14:paraId="65E607A6" w14:textId="77777777" w:rsidR="008C65A9" w:rsidRDefault="008C65A9" w:rsidP="006B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92BA" w14:textId="1DD828BC" w:rsidR="00ED479A" w:rsidRDefault="00FC189E">
    <w:pPr>
      <w:pStyle w:val="Voettekst"/>
    </w:pPr>
    <w:r>
      <w:t>Aanvraagformulier R&amp;D voor LZV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53D" w14:textId="77777777" w:rsidR="008C65A9" w:rsidRDefault="008C65A9" w:rsidP="006B4E0C">
      <w:pPr>
        <w:spacing w:line="240" w:lineRule="auto"/>
      </w:pPr>
    </w:p>
  </w:footnote>
  <w:footnote w:type="continuationSeparator" w:id="0">
    <w:p w14:paraId="00C4959E" w14:textId="77777777" w:rsidR="008C65A9" w:rsidRDefault="008C65A9" w:rsidP="006B4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8166" w:tblpY="398"/>
      <w:tblOverlap w:val="never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24F7F" w14:paraId="0D41074F" w14:textId="77777777" w:rsidTr="00B625E7">
      <w:trPr>
        <w:trHeight w:hRule="exact" w:val="255"/>
      </w:trPr>
      <w:tc>
        <w:tcPr>
          <w:tcW w:w="2381" w:type="dxa"/>
        </w:tcPr>
        <w:p w14:paraId="20DE5A75" w14:textId="77777777" w:rsidR="00124F7F" w:rsidRDefault="00124F7F" w:rsidP="00B625E7">
          <w:pPr>
            <w:pStyle w:val="7KenmerkKop"/>
          </w:pPr>
          <w:r w:rsidRPr="003B3F0F">
            <w:t>Pagina</w:t>
          </w:r>
        </w:p>
      </w:tc>
    </w:tr>
    <w:tr w:rsidR="00124F7F" w14:paraId="3BBE84FE" w14:textId="77777777" w:rsidTr="00B625E7">
      <w:trPr>
        <w:trHeight w:hRule="exact" w:val="255"/>
      </w:trPr>
      <w:tc>
        <w:tcPr>
          <w:tcW w:w="2381" w:type="dxa"/>
        </w:tcPr>
        <w:p w14:paraId="12C21C25" w14:textId="77777777" w:rsidR="00124F7F" w:rsidRDefault="00124F7F" w:rsidP="00B625E7">
          <w:pPr>
            <w:pStyle w:val="8Kenmerk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B832DE">
            <w:fldChar w:fldCharType="begin"/>
          </w:r>
          <w:r w:rsidR="00B832DE">
            <w:instrText xml:space="preserve"> NUMPAGES  \* MERGEFORMAT </w:instrText>
          </w:r>
          <w:r w:rsidR="00B832DE">
            <w:fldChar w:fldCharType="separate"/>
          </w:r>
          <w:r>
            <w:rPr>
              <w:noProof/>
            </w:rPr>
            <w:t>1</w:t>
          </w:r>
          <w:r w:rsidR="00B832DE">
            <w:rPr>
              <w:noProof/>
            </w:rPr>
            <w:fldChar w:fldCharType="end"/>
          </w:r>
        </w:p>
      </w:tc>
    </w:tr>
    <w:tr w:rsidR="00124F7F" w14:paraId="1752F057" w14:textId="77777777" w:rsidTr="00B625E7">
      <w:trPr>
        <w:trHeight w:hRule="exact" w:val="255"/>
      </w:trPr>
      <w:tc>
        <w:tcPr>
          <w:tcW w:w="2381" w:type="dxa"/>
        </w:tcPr>
        <w:p w14:paraId="1700DE0A" w14:textId="77777777" w:rsidR="00124F7F" w:rsidRDefault="00124F7F" w:rsidP="00B625E7">
          <w:pPr>
            <w:pStyle w:val="8Kenmerk"/>
          </w:pPr>
        </w:p>
      </w:tc>
    </w:tr>
    <w:tr w:rsidR="00124F7F" w14:paraId="6152E9F6" w14:textId="77777777" w:rsidTr="00B625E7">
      <w:trPr>
        <w:trHeight w:hRule="exact" w:val="255"/>
      </w:trPr>
      <w:tc>
        <w:tcPr>
          <w:tcW w:w="2381" w:type="dxa"/>
        </w:tcPr>
        <w:p w14:paraId="63DAF0C0" w14:textId="77777777" w:rsidR="00124F7F" w:rsidRDefault="00124F7F" w:rsidP="00B625E7">
          <w:pPr>
            <w:pStyle w:val="7KenmerkKop"/>
          </w:pPr>
          <w:r w:rsidRPr="003B3F0F">
            <w:t>Datum</w:t>
          </w:r>
        </w:p>
      </w:tc>
    </w:tr>
    <w:tr w:rsidR="00124F7F" w14:paraId="58969EF2" w14:textId="77777777" w:rsidTr="00B625E7">
      <w:trPr>
        <w:trHeight w:hRule="exact" w:val="255"/>
      </w:trPr>
      <w:tc>
        <w:tcPr>
          <w:tcW w:w="2381" w:type="dxa"/>
        </w:tcPr>
        <w:p w14:paraId="44E67801" w14:textId="1A2F37CB" w:rsidR="00124F7F" w:rsidRPr="00124F7F" w:rsidRDefault="00124F7F" w:rsidP="00B625E7">
          <w:pPr>
            <w:pStyle w:val="8Kenmerk"/>
          </w:pPr>
          <w:r>
            <w:fldChar w:fldCharType="begin"/>
          </w:r>
          <w:r>
            <w:instrText xml:space="preserve"> STYLEREF "8_Kenmerk datum" \* MERGEFORMAT </w:instrText>
          </w:r>
          <w:r>
            <w:fldChar w:fldCharType="end"/>
          </w:r>
        </w:p>
      </w:tc>
    </w:tr>
  </w:tbl>
  <w:p w14:paraId="255C88ED" w14:textId="77777777" w:rsidR="001B6B77" w:rsidRDefault="001B6B77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E92714" wp14:editId="3A8D2898">
          <wp:simplePos x="0" y="0"/>
          <wp:positionH relativeFrom="page">
            <wp:posOffset>6444615</wp:posOffset>
          </wp:positionH>
          <wp:positionV relativeFrom="page">
            <wp:posOffset>180340</wp:posOffset>
          </wp:positionV>
          <wp:extent cx="928800" cy="1144800"/>
          <wp:effectExtent l="0" t="0" r="0" b="0"/>
          <wp:wrapNone/>
          <wp:docPr id="4" name="Icoon NLVI 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on NLVI vol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5B32A6" wp14:editId="49B2E591">
          <wp:simplePos x="0" y="0"/>
          <wp:positionH relativeFrom="page">
            <wp:posOffset>180340</wp:posOffset>
          </wp:positionH>
          <wp:positionV relativeFrom="page">
            <wp:posOffset>215900</wp:posOffset>
          </wp:positionV>
          <wp:extent cx="1180800" cy="572400"/>
          <wp:effectExtent l="0" t="0" r="635" b="0"/>
          <wp:wrapNone/>
          <wp:docPr id="3" name="Logo NLVI 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LVI vol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6DD" w14:textId="77777777" w:rsidR="006B4E0C" w:rsidRPr="006B4E0C" w:rsidRDefault="006B4E0C" w:rsidP="006B4E0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DCEA7" wp14:editId="658DDAD8">
          <wp:simplePos x="0" y="0"/>
          <wp:positionH relativeFrom="page">
            <wp:posOffset>6444615</wp:posOffset>
          </wp:positionH>
          <wp:positionV relativeFrom="page">
            <wp:posOffset>180340</wp:posOffset>
          </wp:positionV>
          <wp:extent cx="928800" cy="1144800"/>
          <wp:effectExtent l="0" t="0" r="0" b="0"/>
          <wp:wrapNone/>
          <wp:docPr id="1" name="Icoon NLVI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on NLVI vo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118C2E" wp14:editId="523B6FEA">
          <wp:simplePos x="0" y="0"/>
          <wp:positionH relativeFrom="page">
            <wp:posOffset>180340</wp:posOffset>
          </wp:positionH>
          <wp:positionV relativeFrom="page">
            <wp:posOffset>215900</wp:posOffset>
          </wp:positionV>
          <wp:extent cx="1180800" cy="572400"/>
          <wp:effectExtent l="0" t="0" r="635" b="0"/>
          <wp:wrapNone/>
          <wp:docPr id="2" name="Logo NLVI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LVI vo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3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C9D81390"/>
    <w:lvl w:ilvl="0" w:tplc="C78E163E">
      <w:start w:val="1"/>
      <w:numFmt w:val="bullet"/>
      <w:pStyle w:val="3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343C"/>
    <w:multiLevelType w:val="hybridMultilevel"/>
    <w:tmpl w:val="5CCA1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64E6"/>
    <w:multiLevelType w:val="hybridMultilevel"/>
    <w:tmpl w:val="0ED66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1AE3"/>
    <w:multiLevelType w:val="multilevel"/>
    <w:tmpl w:val="C4B61AF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439125E"/>
    <w:multiLevelType w:val="hybridMultilevel"/>
    <w:tmpl w:val="C898E990"/>
    <w:lvl w:ilvl="0" w:tplc="983CD980">
      <w:start w:val="1"/>
      <w:numFmt w:val="lowerLetter"/>
      <w:pStyle w:val="4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1B7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934C78"/>
    <w:multiLevelType w:val="hybridMultilevel"/>
    <w:tmpl w:val="D4007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A5C8B"/>
    <w:multiLevelType w:val="hybridMultilevel"/>
    <w:tmpl w:val="E980565E"/>
    <w:lvl w:ilvl="0" w:tplc="32CABB2A">
      <w:start w:val="1"/>
      <w:numFmt w:val="decimal"/>
      <w:pStyle w:val="4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10"/>
  </w:num>
  <w:num w:numId="16">
    <w:abstractNumId w:val="18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9"/>
    <w:rsid w:val="00005E06"/>
    <w:rsid w:val="00011E30"/>
    <w:rsid w:val="00012B14"/>
    <w:rsid w:val="00021D7D"/>
    <w:rsid w:val="0004079F"/>
    <w:rsid w:val="000772D6"/>
    <w:rsid w:val="00087422"/>
    <w:rsid w:val="000B11EC"/>
    <w:rsid w:val="000C2795"/>
    <w:rsid w:val="00124F7F"/>
    <w:rsid w:val="00154AA9"/>
    <w:rsid w:val="00165BEE"/>
    <w:rsid w:val="001B6B77"/>
    <w:rsid w:val="001C67AF"/>
    <w:rsid w:val="00236143"/>
    <w:rsid w:val="00250125"/>
    <w:rsid w:val="00273066"/>
    <w:rsid w:val="00292972"/>
    <w:rsid w:val="002D1777"/>
    <w:rsid w:val="002D41F3"/>
    <w:rsid w:val="002E3E59"/>
    <w:rsid w:val="00335EFE"/>
    <w:rsid w:val="003373F9"/>
    <w:rsid w:val="00355EBB"/>
    <w:rsid w:val="003710AF"/>
    <w:rsid w:val="003763F2"/>
    <w:rsid w:val="00384315"/>
    <w:rsid w:val="003B3F0F"/>
    <w:rsid w:val="003D711D"/>
    <w:rsid w:val="003F2470"/>
    <w:rsid w:val="004050FD"/>
    <w:rsid w:val="004070F9"/>
    <w:rsid w:val="004A0DB6"/>
    <w:rsid w:val="004C3130"/>
    <w:rsid w:val="004D100F"/>
    <w:rsid w:val="0050769D"/>
    <w:rsid w:val="005176B4"/>
    <w:rsid w:val="00533066"/>
    <w:rsid w:val="0059615A"/>
    <w:rsid w:val="005A2475"/>
    <w:rsid w:val="005B1A8B"/>
    <w:rsid w:val="005D63DE"/>
    <w:rsid w:val="00647A70"/>
    <w:rsid w:val="00656FFF"/>
    <w:rsid w:val="00674290"/>
    <w:rsid w:val="006A1686"/>
    <w:rsid w:val="006A3B50"/>
    <w:rsid w:val="006B4284"/>
    <w:rsid w:val="006B4E0C"/>
    <w:rsid w:val="006F0F46"/>
    <w:rsid w:val="00730E28"/>
    <w:rsid w:val="00752420"/>
    <w:rsid w:val="007E5983"/>
    <w:rsid w:val="00801FF9"/>
    <w:rsid w:val="00802CFC"/>
    <w:rsid w:val="00814168"/>
    <w:rsid w:val="00815E26"/>
    <w:rsid w:val="008663DF"/>
    <w:rsid w:val="00876EE0"/>
    <w:rsid w:val="00881CE6"/>
    <w:rsid w:val="008B3420"/>
    <w:rsid w:val="008B36E4"/>
    <w:rsid w:val="008C65A9"/>
    <w:rsid w:val="008D7141"/>
    <w:rsid w:val="008F5DB1"/>
    <w:rsid w:val="009C5819"/>
    <w:rsid w:val="009F7A65"/>
    <w:rsid w:val="00A8062E"/>
    <w:rsid w:val="00AB0E1A"/>
    <w:rsid w:val="00AF1B10"/>
    <w:rsid w:val="00B625E7"/>
    <w:rsid w:val="00B832DE"/>
    <w:rsid w:val="00BA5A18"/>
    <w:rsid w:val="00BD107B"/>
    <w:rsid w:val="00BE674E"/>
    <w:rsid w:val="00C10CBD"/>
    <w:rsid w:val="00C17A91"/>
    <w:rsid w:val="00C30F01"/>
    <w:rsid w:val="00C715E3"/>
    <w:rsid w:val="00C87421"/>
    <w:rsid w:val="00CD0F1C"/>
    <w:rsid w:val="00CF51BC"/>
    <w:rsid w:val="00D0163A"/>
    <w:rsid w:val="00D3134C"/>
    <w:rsid w:val="00D75A60"/>
    <w:rsid w:val="00E31D78"/>
    <w:rsid w:val="00E441FE"/>
    <w:rsid w:val="00E63C65"/>
    <w:rsid w:val="00E86A3D"/>
    <w:rsid w:val="00EA7C1D"/>
    <w:rsid w:val="00ED479A"/>
    <w:rsid w:val="00EE1FB1"/>
    <w:rsid w:val="00F14D86"/>
    <w:rsid w:val="00F63199"/>
    <w:rsid w:val="00F94EAA"/>
    <w:rsid w:val="00FC189E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CA2CB"/>
  <w14:defaultImageDpi w14:val="32767"/>
  <w15:chartTrackingRefBased/>
  <w15:docId w15:val="{8751DAEE-35DD-4013-9001-879AA68F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4E0C"/>
    <w:pPr>
      <w:tabs>
        <w:tab w:val="left" w:pos="284"/>
        <w:tab w:val="left" w:pos="567"/>
      </w:tabs>
      <w:spacing w:line="240" w:lineRule="atLeast"/>
    </w:pPr>
    <w:rPr>
      <w:rFonts w:cs="Times New Roman (Hoofdtekst CS)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4079F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079F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Kop3">
    <w:name w:val="heading 3"/>
    <w:basedOn w:val="Standaard"/>
    <w:next w:val="1Plattetekst"/>
    <w:link w:val="Kop3Char"/>
    <w:uiPriority w:val="9"/>
    <w:semiHidden/>
    <w:unhideWhenUsed/>
    <w:qFormat/>
    <w:rsid w:val="0004079F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4E0C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E0C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D479A"/>
    <w:pPr>
      <w:tabs>
        <w:tab w:val="clear" w:pos="284"/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479A"/>
    <w:rPr>
      <w:rFonts w:cs="Times New Roman (Hoofdtekst CS)"/>
      <w:sz w:val="16"/>
      <w:lang w:val="nl-NL"/>
    </w:rPr>
  </w:style>
  <w:style w:type="paragraph" w:customStyle="1" w:styleId="1Plattetekst">
    <w:name w:val="1_Platte tekst"/>
    <w:basedOn w:val="Standaard"/>
    <w:qFormat/>
    <w:rsid w:val="006B4E0C"/>
  </w:style>
  <w:style w:type="table" w:styleId="Tabelraster">
    <w:name w:val="Table Grid"/>
    <w:basedOn w:val="Standaardtabel"/>
    <w:uiPriority w:val="39"/>
    <w:rsid w:val="006B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1B6B77"/>
    <w:rPr>
      <w:bdr w:val="none" w:sz="0" w:space="0" w:color="auto"/>
      <w:shd w:val="clear" w:color="auto" w:fill="A0C4E8"/>
    </w:rPr>
  </w:style>
  <w:style w:type="paragraph" w:customStyle="1" w:styleId="6Contact">
    <w:name w:val="6_Contact"/>
    <w:basedOn w:val="Standaard"/>
    <w:qFormat/>
    <w:rsid w:val="003B3F0F"/>
    <w:pPr>
      <w:spacing w:line="240" w:lineRule="exact"/>
    </w:pPr>
    <w:rPr>
      <w:noProof/>
      <w:sz w:val="15"/>
    </w:rPr>
  </w:style>
  <w:style w:type="paragraph" w:customStyle="1" w:styleId="5ContactKop">
    <w:name w:val="5_Contact Kop"/>
    <w:basedOn w:val="6Contact"/>
    <w:next w:val="6Contact"/>
    <w:qFormat/>
    <w:rsid w:val="003B3F0F"/>
    <w:rPr>
      <w:b/>
    </w:rPr>
  </w:style>
  <w:style w:type="paragraph" w:customStyle="1" w:styleId="8Kenmerk">
    <w:name w:val="8_Kenmerk"/>
    <w:basedOn w:val="1Plattetekst"/>
    <w:qFormat/>
    <w:rsid w:val="003B3F0F"/>
  </w:style>
  <w:style w:type="paragraph" w:customStyle="1" w:styleId="7KenmerkKop">
    <w:name w:val="7_Kenmerk Kop"/>
    <w:basedOn w:val="8Kenmerk"/>
    <w:next w:val="8Kenmerk"/>
    <w:qFormat/>
    <w:rsid w:val="00B625E7"/>
    <w:rPr>
      <w:b/>
      <w:sz w:val="15"/>
    </w:rPr>
  </w:style>
  <w:style w:type="paragraph" w:customStyle="1" w:styleId="8Kenmerkdatum">
    <w:name w:val="8_Kenmerk datum"/>
    <w:basedOn w:val="Standaard"/>
    <w:qFormat/>
    <w:rsid w:val="00124F7F"/>
  </w:style>
  <w:style w:type="character" w:customStyle="1" w:styleId="Kop1Char">
    <w:name w:val="Kop 1 Char"/>
    <w:basedOn w:val="Standaardalinea-lettertype"/>
    <w:link w:val="Kop1"/>
    <w:uiPriority w:val="9"/>
    <w:rsid w:val="0004079F"/>
    <w:rPr>
      <w:rFonts w:asciiTheme="majorHAnsi" w:eastAsiaTheme="majorEastAsia" w:hAnsiTheme="majorHAnsi" w:cstheme="majorBidi"/>
      <w:b/>
      <w:color w:val="000000" w:themeColor="text1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079F"/>
    <w:rPr>
      <w:rFonts w:asciiTheme="majorHAnsi" w:eastAsiaTheme="majorEastAsia" w:hAnsiTheme="majorHAnsi" w:cstheme="majorBidi"/>
      <w:b/>
      <w:color w:val="000000" w:themeColor="text1"/>
      <w:sz w:val="2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079F"/>
    <w:rPr>
      <w:rFonts w:asciiTheme="majorHAnsi" w:eastAsiaTheme="majorEastAsia" w:hAnsiTheme="majorHAnsi" w:cstheme="majorBidi"/>
      <w:b/>
      <w:color w:val="000000" w:themeColor="text1"/>
      <w:sz w:val="18"/>
      <w:lang w:val="nl-NL"/>
    </w:rPr>
  </w:style>
  <w:style w:type="paragraph" w:customStyle="1" w:styleId="3OpsommingN1Bullet">
    <w:name w:val="3_Opsomming N1 Bullet"/>
    <w:basedOn w:val="1Plattetekst"/>
    <w:qFormat/>
    <w:rsid w:val="00C17A91"/>
    <w:pPr>
      <w:numPr>
        <w:numId w:val="17"/>
      </w:numPr>
      <w:tabs>
        <w:tab w:val="clear" w:pos="284"/>
      </w:tabs>
    </w:pPr>
    <w:rPr>
      <w:rFonts w:cstheme="minorBidi"/>
    </w:rPr>
  </w:style>
  <w:style w:type="paragraph" w:customStyle="1" w:styleId="4NummeringN1">
    <w:name w:val="4_Nummering N1"/>
    <w:basedOn w:val="1Plattetekst"/>
    <w:qFormat/>
    <w:rsid w:val="00C17A91"/>
    <w:pPr>
      <w:numPr>
        <w:numId w:val="16"/>
      </w:numPr>
      <w:tabs>
        <w:tab w:val="clear" w:pos="284"/>
        <w:tab w:val="clear" w:pos="567"/>
      </w:tabs>
    </w:pPr>
    <w:rPr>
      <w:rFonts w:cstheme="minorBidi"/>
    </w:rPr>
  </w:style>
  <w:style w:type="paragraph" w:customStyle="1" w:styleId="2Tussenkop">
    <w:name w:val="2_Tussenkop"/>
    <w:basedOn w:val="1Plattetekst"/>
    <w:next w:val="1Plattetekst"/>
    <w:qFormat/>
    <w:rsid w:val="00674290"/>
    <w:rPr>
      <w:rFonts w:cstheme="minorBidi"/>
      <w:b/>
    </w:rPr>
  </w:style>
  <w:style w:type="paragraph" w:customStyle="1" w:styleId="4NummeringN2">
    <w:name w:val="4_Nummering N2"/>
    <w:basedOn w:val="1Plattetekst"/>
    <w:qFormat/>
    <w:rsid w:val="00C17A91"/>
    <w:pPr>
      <w:numPr>
        <w:numId w:val="18"/>
      </w:numPr>
      <w:ind w:left="568" w:hanging="284"/>
    </w:pPr>
    <w:rPr>
      <w:rFonts w:cstheme="minorBidi"/>
    </w:rPr>
  </w:style>
  <w:style w:type="paragraph" w:customStyle="1" w:styleId="3OpsommingN2Streep">
    <w:name w:val="3_Opsomming N2 Streep"/>
    <w:basedOn w:val="1Plattetekst"/>
    <w:qFormat/>
    <w:rsid w:val="00C17A91"/>
    <w:pPr>
      <w:numPr>
        <w:numId w:val="15"/>
      </w:numPr>
      <w:tabs>
        <w:tab w:val="num" w:pos="284"/>
        <w:tab w:val="left" w:pos="4820"/>
      </w:tabs>
      <w:ind w:left="568" w:hanging="284"/>
    </w:pPr>
    <w:rPr>
      <w:rFonts w:cstheme="minorBidi"/>
    </w:rPr>
  </w:style>
  <w:style w:type="paragraph" w:styleId="Titel">
    <w:name w:val="Title"/>
    <w:basedOn w:val="Standaard"/>
    <w:next w:val="1Plattetekst"/>
    <w:link w:val="TitelChar"/>
    <w:uiPriority w:val="10"/>
    <w:qFormat/>
    <w:rsid w:val="00B625E7"/>
    <w:pPr>
      <w:spacing w:line="480" w:lineRule="exact"/>
      <w:contextualSpacing/>
    </w:pPr>
    <w:rPr>
      <w:rFonts w:asciiTheme="majorHAnsi" w:eastAsiaTheme="majorEastAsia" w:hAnsiTheme="majorHAnsi" w:cs="Times New Roman (Koppen CS)"/>
      <w:b/>
      <w:spacing w:val="8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25E7"/>
    <w:rPr>
      <w:rFonts w:asciiTheme="majorHAnsi" w:eastAsiaTheme="majorEastAsia" w:hAnsiTheme="majorHAnsi" w:cs="Times New Roman (Koppen CS)"/>
      <w:b/>
      <w:spacing w:val="8"/>
      <w:kern w:val="28"/>
      <w:sz w:val="32"/>
      <w:szCs w:val="56"/>
      <w:lang w:val="nl-NL"/>
    </w:rPr>
  </w:style>
  <w:style w:type="paragraph" w:styleId="Bijschrift">
    <w:name w:val="caption"/>
    <w:basedOn w:val="1Plattetekst"/>
    <w:next w:val="Standaard"/>
    <w:uiPriority w:val="35"/>
    <w:semiHidden/>
    <w:unhideWhenUsed/>
    <w:qFormat/>
    <w:rsid w:val="00881CE6"/>
    <w:pPr>
      <w:spacing w:before="160" w:line="200" w:lineRule="exact"/>
    </w:pPr>
    <w:rPr>
      <w:i/>
      <w:iCs/>
      <w:color w:val="000000" w:themeColor="text1"/>
      <w:sz w:val="15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0E1A"/>
    <w:pPr>
      <w:tabs>
        <w:tab w:val="clear" w:pos="567"/>
        <w:tab w:val="left" w:pos="170"/>
      </w:tabs>
      <w:spacing w:line="200" w:lineRule="exact"/>
      <w:ind w:left="170" w:hanging="170"/>
    </w:pPr>
    <w:rPr>
      <w:sz w:val="15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0E1A"/>
    <w:rPr>
      <w:rFonts w:cs="Times New Roman (Hoofdtekst CS)"/>
      <w:sz w:val="15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0E1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4E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4E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4EAA"/>
    <w:rPr>
      <w:rFonts w:cs="Times New Roman (Hoofdtekst CS)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4E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4EAA"/>
    <w:rPr>
      <w:rFonts w:cs="Times New Roman (Hoofdtekst CS)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EAA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EAA"/>
    <w:rPr>
      <w:rFonts w:ascii="Times New Roman" w:hAnsi="Times New Roman" w:cs="Times New Roman"/>
      <w:sz w:val="18"/>
      <w:szCs w:val="18"/>
      <w:lang w:val="nl-NL"/>
    </w:rPr>
  </w:style>
  <w:style w:type="paragraph" w:customStyle="1" w:styleId="9Onderwerp">
    <w:name w:val="9_Onderwerp"/>
    <w:basedOn w:val="1Plattetekst"/>
    <w:next w:val="1Plattetekst"/>
    <w:qFormat/>
    <w:rsid w:val="005B1A8B"/>
    <w:rPr>
      <w:b/>
      <w:sz w:val="22"/>
    </w:rPr>
  </w:style>
  <w:style w:type="paragraph" w:styleId="Citaat">
    <w:name w:val="Quote"/>
    <w:basedOn w:val="1Plattetekst"/>
    <w:next w:val="Standaard"/>
    <w:link w:val="CitaatChar"/>
    <w:uiPriority w:val="29"/>
    <w:qFormat/>
    <w:rsid w:val="00C87421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87421"/>
    <w:rPr>
      <w:rFonts w:cs="Times New Roman (Hoofdtekst CS)"/>
      <w:i/>
      <w:iCs/>
      <w:color w:val="404040" w:themeColor="text1" w:themeTint="BF"/>
      <w:sz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C10CBD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haagen@nlveteraneninstituu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1.DE-BASIS.nl\Apps\Sjablonen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NLVI Kleuren">
      <a:dk1>
        <a:srgbClr val="000000"/>
      </a:dk1>
      <a:lt1>
        <a:srgbClr val="FFFFFF"/>
      </a:lt1>
      <a:dk2>
        <a:srgbClr val="FF4B2D"/>
      </a:dk2>
      <a:lt2>
        <a:srgbClr val="D9D9D9"/>
      </a:lt2>
      <a:accent1>
        <a:srgbClr val="FF4B2D"/>
      </a:accent1>
      <a:accent2>
        <a:srgbClr val="37373E"/>
      </a:accent2>
      <a:accent3>
        <a:srgbClr val="FFC9C0"/>
      </a:accent3>
      <a:accent4>
        <a:srgbClr val="661E12"/>
      </a:accent4>
      <a:accent5>
        <a:srgbClr val="FF9381"/>
      </a:accent5>
      <a:accent6>
        <a:srgbClr val="CC3C24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25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Nederlands Veteranen Instituut</Company>
  <LinksUpToDate>false</LinksUpToDate>
  <CharactersWithSpaces>3228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Haagen</dc:creator>
  <cp:keywords/>
  <dc:description>NLVI memo - versie 1 - december 2020
Ontwerp: Silo
Template: Ton Persoon</dc:description>
  <cp:lastModifiedBy>Haagen, Joris</cp:lastModifiedBy>
  <cp:revision>30</cp:revision>
  <dcterms:created xsi:type="dcterms:W3CDTF">2021-06-08T15:03:00Z</dcterms:created>
  <dcterms:modified xsi:type="dcterms:W3CDTF">2021-06-15T10:47:00Z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TypeDocument">
    <vt:lpwstr>Memo</vt:lpwstr>
  </property>
  <property fmtid="{D5CDD505-2E9C-101B-9397-08002B2CF9AE}" pid="3" name="dpOrganisatie">
    <vt:lpwstr>NLVI</vt:lpwstr>
  </property>
</Properties>
</file>